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Indelingstabel koptekst"/>
      </w:tblPr>
      <w:tblGrid>
        <w:gridCol w:w="10466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</w:tcPr>
          <w:p w:rsidR="00A66B18" w:rsidRPr="0041428F" w:rsidRDefault="00A66B18" w:rsidP="00A66B18">
            <w:pPr>
              <w:pStyle w:val="Contactgegevens"/>
              <w:rPr>
                <w:color w:val="000000" w:themeColor="text1"/>
              </w:rPr>
            </w:pPr>
          </w:p>
        </w:tc>
      </w:tr>
      <w:tr w:rsidR="00615018" w:rsidRPr="0041428F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:rsidR="003E24DF" w:rsidRPr="0041428F" w:rsidRDefault="00783A48" w:rsidP="00A66B18">
            <w:pPr>
              <w:pStyle w:val="Contactgegevens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-1870710</wp:posOffset>
                  </wp:positionV>
                  <wp:extent cx="3038475" cy="135382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rtyverhuur-verkoop 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6B18" w:rsidRDefault="00A66B18"/>
    <w:p w:rsidR="00783A48" w:rsidRDefault="00783A48" w:rsidP="00A66B18">
      <w:pPr>
        <w:pStyle w:val="Geadresseer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6DBE" wp14:editId="04B8FA4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3A48" w:rsidRPr="00783A48" w:rsidRDefault="00315D80" w:rsidP="00783A48">
                            <w:pPr>
                              <w:pStyle w:val="Contactgegevens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Hoedje wip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6DB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92.8pt;margin-top:.75pt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Pnc45/ZAAAABgEAAA8AAAAAAAAAAAAAAAAAegQAAGRycy9kb3ducmV2LnhtbFBL&#10;BQYAAAAABAAEAPMAAACABQAAAAA=&#10;" filled="f" stroked="f">
                <v:fill o:detectmouseclick="t"/>
                <v:textbox style="mso-fit-shape-to-text:t">
                  <w:txbxContent>
                    <w:p w:rsidR="00783A48" w:rsidRPr="00783A48" w:rsidRDefault="00315D80" w:rsidP="00783A48">
                      <w:pPr>
                        <w:pStyle w:val="Contactgegevens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Hoedje wip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A48" w:rsidRDefault="00783A48" w:rsidP="00A66B18">
      <w:pPr>
        <w:pStyle w:val="Geadresseerde"/>
      </w:pPr>
    </w:p>
    <w:p w:rsidR="007E5471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br/>
        <w:t xml:space="preserve">Aantal spelers: </w:t>
      </w:r>
      <w:r w:rsidR="007E5471">
        <w:rPr>
          <w:color w:val="000000" w:themeColor="text1"/>
        </w:rPr>
        <w:t>Onbeperkt</w:t>
      </w:r>
      <w:r w:rsidR="007E5471">
        <w:rPr>
          <w:color w:val="000000" w:themeColor="text1"/>
        </w:rPr>
        <w:br/>
        <w:t xml:space="preserve">Aantal </w:t>
      </w:r>
      <w:r w:rsidR="00315D80">
        <w:rPr>
          <w:color w:val="000000" w:themeColor="text1"/>
        </w:rPr>
        <w:t>shuttles: 6 stuks</w:t>
      </w:r>
    </w:p>
    <w:p w:rsidR="00783A48" w:rsidRDefault="00783A48" w:rsidP="00A66B18">
      <w:pPr>
        <w:rPr>
          <w:color w:val="000000" w:themeColor="text1"/>
        </w:rPr>
      </w:pPr>
    </w:p>
    <w:p w:rsidR="00315D80" w:rsidRDefault="00783A48" w:rsidP="00315D80">
      <w:pPr>
        <w:rPr>
          <w:color w:val="000000" w:themeColor="text1"/>
        </w:rPr>
      </w:pPr>
      <w:r>
        <w:rPr>
          <w:color w:val="000000" w:themeColor="text1"/>
        </w:rPr>
        <w:t>Het spel: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315D80">
        <w:rPr>
          <w:color w:val="000000" w:themeColor="text1"/>
        </w:rPr>
        <w:t>Elke speler moet proberen de shuttles via de wip in een van de gaten te schieten door middel van slaan op het plankje.</w:t>
      </w:r>
    </w:p>
    <w:p w:rsidR="00315D80" w:rsidRDefault="00315D80" w:rsidP="00315D80">
      <w:pPr>
        <w:rPr>
          <w:color w:val="000000" w:themeColor="text1"/>
        </w:rPr>
      </w:pPr>
      <w:r>
        <w:rPr>
          <w:color w:val="000000" w:themeColor="text1"/>
        </w:rPr>
        <w:t>De shuttles die de gaten missen moet je laten liggen totdat alle 6 de shuttles gewipt zijn.</w:t>
      </w:r>
    </w:p>
    <w:p w:rsidR="00315D80" w:rsidRDefault="00315D80" w:rsidP="00315D80">
      <w:pPr>
        <w:rPr>
          <w:color w:val="000000" w:themeColor="text1"/>
        </w:rPr>
      </w:pPr>
      <w:r>
        <w:rPr>
          <w:color w:val="000000" w:themeColor="text1"/>
        </w:rPr>
        <w:t>Alleen de punten van de gaten waarin de shuttles terecht komen tellen mee.</w:t>
      </w:r>
      <w:r>
        <w:rPr>
          <w:color w:val="000000" w:themeColor="text1"/>
        </w:rPr>
        <w:br/>
        <w:t>Dubbele shuttles in één gat tellen dan ook voor dubbele punten.</w:t>
      </w:r>
      <w:r>
        <w:rPr>
          <w:color w:val="000000" w:themeColor="text1"/>
        </w:rPr>
        <w:br/>
        <w:t>Tel alles bij elkaar op voor je eindscore.</w:t>
      </w:r>
    </w:p>
    <w:p w:rsidR="00315D80" w:rsidRDefault="00315D80" w:rsidP="00315D80">
      <w:pPr>
        <w:rPr>
          <w:color w:val="000000" w:themeColor="text1"/>
        </w:rPr>
      </w:pPr>
    </w:p>
    <w:p w:rsidR="00BE19F6" w:rsidRDefault="00783A48" w:rsidP="00A66B18">
      <w:pPr>
        <w:rPr>
          <w:color w:val="000000" w:themeColor="text1"/>
        </w:rPr>
      </w:pPr>
      <w:r>
        <w:rPr>
          <w:color w:val="000000" w:themeColor="text1"/>
        </w:rPr>
        <w:t>Veel speelplezier.</w:t>
      </w:r>
    </w:p>
    <w:p w:rsidR="001F74EF" w:rsidRDefault="001F74EF" w:rsidP="00A66B18">
      <w:pPr>
        <w:rPr>
          <w:color w:val="000000" w:themeColor="text1"/>
        </w:rPr>
      </w:pPr>
    </w:p>
    <w:p w:rsidR="00BE19F6" w:rsidRDefault="00BE19F6" w:rsidP="00A66B18">
      <w:pPr>
        <w:rPr>
          <w:color w:val="000000" w:themeColor="text1"/>
        </w:rPr>
      </w:pPr>
    </w:p>
    <w:p w:rsidR="00BE19F6" w:rsidRPr="0041428F" w:rsidRDefault="00BE19F6" w:rsidP="00A66B18">
      <w:pPr>
        <w:rPr>
          <w:color w:val="000000" w:themeColor="text1"/>
        </w:rPr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Default="00783A48" w:rsidP="00A6783B">
      <w:pPr>
        <w:pStyle w:val="Handtekening"/>
      </w:pPr>
    </w:p>
    <w:p w:rsidR="00783A48" w:rsidRPr="001364C4" w:rsidRDefault="00783A48" w:rsidP="00A6783B">
      <w:pPr>
        <w:pStyle w:val="Handtekening"/>
        <w:rPr>
          <w:color w:val="F3B46B" w:themeColor="accent1" w:themeTint="99"/>
        </w:rPr>
      </w:pPr>
      <w:r w:rsidRPr="001364C4">
        <w:rPr>
          <w:color w:val="F3B46B" w:themeColor="accent1" w:themeTint="99"/>
        </w:rPr>
        <w:t>www.Partyverhuur-Verkoop.nl</w:t>
      </w:r>
      <w:r w:rsidRPr="001364C4">
        <w:rPr>
          <w:color w:val="F3B46B" w:themeColor="accent1" w:themeTint="99"/>
        </w:rPr>
        <w:tab/>
        <w:t>0622819390</w:t>
      </w:r>
      <w:r w:rsidRPr="001364C4">
        <w:rPr>
          <w:color w:val="F3B46B" w:themeColor="accent1" w:themeTint="99"/>
        </w:rPr>
        <w:tab/>
      </w:r>
      <w:r w:rsidRPr="001364C4">
        <w:rPr>
          <w:color w:val="F3B46B" w:themeColor="accent1" w:themeTint="99"/>
        </w:rPr>
        <w:tab/>
        <w:t>Info@partyverhuureerbeek.nl</w:t>
      </w:r>
    </w:p>
    <w:sectPr w:rsidR="00783A48" w:rsidRPr="001364C4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E9" w:rsidRDefault="001F29E9" w:rsidP="00A66B18">
      <w:pPr>
        <w:spacing w:before="0" w:after="0"/>
      </w:pPr>
      <w:r>
        <w:separator/>
      </w:r>
    </w:p>
  </w:endnote>
  <w:endnote w:type="continuationSeparator" w:id="0">
    <w:p w:rsidR="001F29E9" w:rsidRDefault="001F29E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E9" w:rsidRDefault="001F29E9" w:rsidP="00A66B18">
      <w:pPr>
        <w:spacing w:before="0" w:after="0"/>
      </w:pPr>
      <w:r>
        <w:separator/>
      </w:r>
    </w:p>
  </w:footnote>
  <w:footnote w:type="continuationSeparator" w:id="0">
    <w:p w:rsidR="001F29E9" w:rsidRDefault="001F29E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Default="00A66B18">
    <w:pPr>
      <w:pStyle w:val="Koptekst"/>
    </w:pPr>
    <w:r w:rsidRPr="0041428F">
      <w:rPr>
        <w:noProof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Afbeelding 17" descr="Golvende vormen die samen het briefhoofd vormgev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rije vorm: Vorm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rije vorm: Vorm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rije vorm: Vorm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rije vorm: Vorm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729670" id="Afbeelding 17" o:spid="_x0000_s1026" alt="Golvende vormen die samen het briefhoofd vormgeve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">
              <v:shape id="Vrije vorm: Vorm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bd582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rije vorm: Vorm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48312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rije vorm: Vorm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48312 [3204]" stroked="f">
                <v:fill color2="#f3b46b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rije vorm: Vorm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bd582c [3205]" stroked="f">
                <v:fill color2="#8d4121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48"/>
    <w:rsid w:val="00083BAA"/>
    <w:rsid w:val="0010680C"/>
    <w:rsid w:val="001364C4"/>
    <w:rsid w:val="00152B0B"/>
    <w:rsid w:val="001766D6"/>
    <w:rsid w:val="00192419"/>
    <w:rsid w:val="001C270D"/>
    <w:rsid w:val="001D0B5A"/>
    <w:rsid w:val="001E2320"/>
    <w:rsid w:val="001F29E9"/>
    <w:rsid w:val="001F74EF"/>
    <w:rsid w:val="00214E28"/>
    <w:rsid w:val="00315D80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2AA3"/>
    <w:rsid w:val="00646E75"/>
    <w:rsid w:val="006C22DA"/>
    <w:rsid w:val="006F6F10"/>
    <w:rsid w:val="00783A48"/>
    <w:rsid w:val="00783E79"/>
    <w:rsid w:val="007B5AE8"/>
    <w:rsid w:val="007C0A42"/>
    <w:rsid w:val="007E5471"/>
    <w:rsid w:val="007F5192"/>
    <w:rsid w:val="009F6646"/>
    <w:rsid w:val="00A26FE7"/>
    <w:rsid w:val="00A66B18"/>
    <w:rsid w:val="00A6783B"/>
    <w:rsid w:val="00A96CF8"/>
    <w:rsid w:val="00AA089B"/>
    <w:rsid w:val="00AE1388"/>
    <w:rsid w:val="00AF3982"/>
    <w:rsid w:val="00B24935"/>
    <w:rsid w:val="00B50294"/>
    <w:rsid w:val="00B57D6E"/>
    <w:rsid w:val="00BE19F6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Kop1">
    <w:name w:val="heading 1"/>
    <w:basedOn w:val="Standaard"/>
    <w:next w:val="Standaard"/>
    <w:link w:val="Kop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3E24DF"/>
    <w:rPr>
      <w:rFonts w:asciiTheme="majorHAnsi" w:eastAsiaTheme="majorEastAsia" w:hAnsiTheme="majorHAnsi" w:cstheme="majorBidi"/>
      <w:caps/>
      <w:color w:val="AA610D" w:themeColor="accent1" w:themeShade="BF"/>
      <w:kern w:val="20"/>
      <w:sz w:val="20"/>
      <w:szCs w:val="20"/>
    </w:rPr>
  </w:style>
  <w:style w:type="paragraph" w:customStyle="1" w:styleId="Geadresseerde">
    <w:name w:val="Geadresseerde"/>
    <w:basedOn w:val="Standaard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qFormat/>
    <w:rsid w:val="00A66B18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A6783B"/>
    <w:pPr>
      <w:spacing w:before="480"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qFormat/>
    <w:rsid w:val="00A6783B"/>
    <w:pPr>
      <w:contextualSpacing/>
    </w:pPr>
    <w:rPr>
      <w:b/>
      <w:bCs/>
      <w:color w:val="E48312" w:themeColor="accent1"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A6783B"/>
    <w:rPr>
      <w:rFonts w:eastAsiaTheme="minorHAnsi"/>
      <w:b/>
      <w:bCs/>
      <w:color w:val="E48312" w:themeColor="accent1"/>
      <w:kern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E24DF"/>
    <w:pPr>
      <w:spacing w:after="0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1"/>
    <w:semiHidden/>
    <w:rsid w:val="003E24DF"/>
    <w:rPr>
      <w:b/>
      <w:bCs/>
    </w:rPr>
  </w:style>
  <w:style w:type="paragraph" w:customStyle="1" w:styleId="Contactgegevens">
    <w:name w:val="Contactgegevens"/>
    <w:basedOn w:val="Standaard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Kop2Char">
    <w:name w:val="Kop 2 Char"/>
    <w:basedOn w:val="Standaardalinea-lettertype"/>
    <w:link w:val="Kop2"/>
    <w:uiPriority w:val="9"/>
    <w:rsid w:val="004A2B0D"/>
    <w:rPr>
      <w:rFonts w:asciiTheme="majorHAnsi" w:eastAsiaTheme="majorEastAsia" w:hAnsiTheme="majorHAnsi" w:cstheme="majorBidi"/>
      <w:color w:val="AA610D" w:themeColor="accent1" w:themeShade="BF"/>
      <w:kern w:val="20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Standaard"/>
    <w:next w:val="Standaard"/>
    <w:link w:val="Tekensvoor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ensvoorlogo">
    <w:name w:val="Tekens voor logo"/>
    <w:basedOn w:val="Standaardalinea-lettertyp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ardalinea-lettertype"/>
    <w:uiPriority w:val="99"/>
    <w:unhideWhenUsed/>
    <w:rsid w:val="00783A48"/>
    <w:rPr>
      <w:color w:val="2998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riefhoofd%20met%20blauwe%20curve.dotx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5891FA0-D69B-49AF-AF47-D21870A3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met blauwe curve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2019-11-25T14:12:00Z</dcterms:created>
  <dcterms:modified xsi:type="dcterms:W3CDTF">2019-11-25T14:12:00Z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